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：</w:t>
      </w:r>
    </w:p>
    <w:p>
      <w:pPr>
        <w:pStyle w:val="2"/>
        <w:shd w:val="clear" w:color="auto" w:fill="FFFFFF" w:themeFill="background1"/>
        <w:spacing w:before="0"/>
        <w:ind w:right="36"/>
        <w:jc w:val="center"/>
        <w:rPr>
          <w:rFonts w:eastAsiaTheme="minorEastAsia"/>
          <w:b/>
        </w:rPr>
      </w:pPr>
      <w:r>
        <w:rPr>
          <w:b/>
        </w:rPr>
        <w:pict>
          <v:rect id="_x0000_s1026" o:spid="_x0000_s1026" o:spt="1" style="position:absolute;left:0pt;margin-left:275.65pt;margin-top:-4pt;height:26.2pt;width:22pt;mso-position-horizontal-relative:page;z-index:-251657216;mso-width-relative:page;mso-height-relative:page;" fillcolor="#FDFDC0" filled="t" stroked="f" coordsize="21600,21600" o:gfxdata="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pE+tnYAAAACQEAAA8AAAAAAAAAAQAgAAAAIgAAAGRycy9kb3ducmV2LnhtbFBLAQIUABQA&#10;AAAIAIdO4kBZxWPItwEAAGwDAAAOAAAAAAAAAAEAIAAAACcBAABkcnMvZTJvRG9jLnhtbFBLBQYA&#10;AAAABgAGAFkBAABQBQAAAAA=&#10;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eastAsia="宋体"/>
          <w:b/>
          <w:lang w:eastAsia="zh-CN"/>
        </w:rPr>
        <w:t>歙县</w:t>
      </w:r>
      <w:r>
        <w:rPr>
          <w:rFonts w:hint="eastAsia" w:eastAsiaTheme="minorEastAsia"/>
          <w:b/>
        </w:rPr>
        <w:t>消防救援大队政府专职消防员</w:t>
      </w:r>
      <w:r>
        <w:rPr>
          <w:rFonts w:hint="eastAsia" w:ascii="宋体" w:hAnsi="宋体" w:eastAsia="宋体" w:cs="宋体"/>
          <w:b/>
        </w:rPr>
        <w:t>招录</w:t>
      </w:r>
    </w:p>
    <w:p>
      <w:pPr>
        <w:pStyle w:val="2"/>
        <w:shd w:val="clear" w:color="auto" w:fill="FFFFFF" w:themeFill="background1"/>
        <w:spacing w:before="0"/>
        <w:ind w:right="890"/>
        <w:jc w:val="center"/>
        <w:rPr>
          <w:rFonts w:eastAsiaTheme="minorEastAsia"/>
          <w:b/>
        </w:rPr>
      </w:pPr>
      <w:r>
        <w:rPr>
          <w:rFonts w:hint="eastAsia" w:ascii="宋体" w:hAnsi="宋体" w:eastAsia="宋体" w:cs="宋体"/>
          <w:b/>
        </w:rPr>
        <w:t>体能测试项目及标准</w:t>
      </w:r>
    </w:p>
    <w:p>
      <w:pPr>
        <w:pStyle w:val="2"/>
        <w:spacing w:before="16" w:after="1"/>
        <w:rPr>
          <w:sz w:val="10"/>
        </w:rPr>
      </w:pPr>
    </w:p>
    <w:tbl>
      <w:tblPr>
        <w:tblStyle w:val="6"/>
        <w:tblW w:w="9232" w:type="dxa"/>
        <w:tblInd w:w="13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1282"/>
        <w:gridCol w:w="724"/>
        <w:gridCol w:w="725"/>
        <w:gridCol w:w="724"/>
        <w:gridCol w:w="725"/>
        <w:gridCol w:w="725"/>
        <w:gridCol w:w="724"/>
        <w:gridCol w:w="724"/>
        <w:gridCol w:w="725"/>
        <w:gridCol w:w="725"/>
        <w:gridCol w:w="9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57" w:hRule="atLeast"/>
        </w:trPr>
        <w:tc>
          <w:tcPr>
            <w:tcW w:w="9232" w:type="dxa"/>
            <w:gridSpan w:val="12"/>
            <w:tcBorders>
              <w:bottom w:val="single" w:color="000000" w:sz="6" w:space="0"/>
            </w:tcBorders>
          </w:tcPr>
          <w:p>
            <w:pPr>
              <w:pStyle w:val="13"/>
              <w:spacing w:before="156"/>
              <w:ind w:left="2928" w:right="2901"/>
              <w:jc w:val="center"/>
              <w:rPr>
                <w:sz w:val="28"/>
              </w:rPr>
            </w:pPr>
            <w:r>
              <w:rPr>
                <w:sz w:val="28"/>
              </w:rPr>
              <w:t>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735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rPr>
                <w:rFonts w:ascii="Arial Unicode MS"/>
                <w:sz w:val="28"/>
              </w:rPr>
            </w:pPr>
          </w:p>
          <w:p>
            <w:pPr>
              <w:pStyle w:val="13"/>
              <w:ind w:left="627" w:right="60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</w:t>
            </w:r>
          </w:p>
        </w:tc>
        <w:tc>
          <w:tcPr>
            <w:tcW w:w="749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187"/>
              <w:ind w:left="2177" w:right="214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测试成绩对应分值、测试办法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99" w:hRule="atLeast"/>
        </w:trPr>
        <w:tc>
          <w:tcPr>
            <w:tcW w:w="1735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7"/>
              <w:ind w:left="176"/>
            </w:pPr>
            <w:r>
              <w:rPr>
                <w:rFonts w:ascii="Times New Roman" w:eastAsia="Times New Roman"/>
              </w:rPr>
              <w:t xml:space="preserve">1 </w:t>
            </w:r>
            <w: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7"/>
              <w:ind w:left="119" w:right="95"/>
              <w:jc w:val="center"/>
            </w:pPr>
            <w:r>
              <w:rPr>
                <w:rFonts w:ascii="Times New Roman" w:eastAsia="Times New Roman"/>
              </w:rPr>
              <w:t xml:space="preserve">2 </w:t>
            </w:r>
            <w: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7"/>
              <w:ind w:left="121" w:right="94"/>
              <w:jc w:val="center"/>
            </w:pPr>
            <w:r>
              <w:rPr>
                <w:rFonts w:ascii="Times New Roman" w:eastAsia="Times New Roman"/>
              </w:rPr>
              <w:t xml:space="preserve">3 </w:t>
            </w:r>
            <w: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7"/>
              <w:ind w:left="120" w:right="95"/>
              <w:jc w:val="center"/>
            </w:pPr>
            <w:r>
              <w:rPr>
                <w:rFonts w:ascii="Times New Roman" w:eastAsia="Times New Roman"/>
              </w:rPr>
              <w:t xml:space="preserve">4 </w:t>
            </w:r>
            <w: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7"/>
              <w:ind w:left="120" w:right="95"/>
              <w:jc w:val="center"/>
            </w:pPr>
            <w:r>
              <w:rPr>
                <w:rFonts w:ascii="Times New Roman" w:eastAsia="Times New Roman"/>
              </w:rPr>
              <w:t xml:space="preserve">5 </w:t>
            </w:r>
            <w: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7"/>
              <w:ind w:left="118" w:right="95"/>
              <w:jc w:val="center"/>
            </w:pPr>
            <w:r>
              <w:rPr>
                <w:rFonts w:ascii="Times New Roman" w:eastAsia="Times New Roman"/>
              </w:rPr>
              <w:t xml:space="preserve">6 </w:t>
            </w:r>
            <w: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7"/>
              <w:ind w:left="120" w:right="95"/>
              <w:jc w:val="center"/>
            </w:pPr>
            <w:r>
              <w:rPr>
                <w:rFonts w:ascii="Times New Roman" w:eastAsia="Times New Roman"/>
              </w:rPr>
              <w:t xml:space="preserve">7 </w:t>
            </w:r>
            <w: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7"/>
              <w:ind w:left="118" w:right="95"/>
              <w:jc w:val="center"/>
            </w:pPr>
            <w:r>
              <w:rPr>
                <w:rFonts w:ascii="Times New Roman" w:eastAsia="Times New Roman"/>
              </w:rPr>
              <w:t xml:space="preserve">8 </w:t>
            </w:r>
            <w: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7"/>
              <w:ind w:left="117" w:right="95"/>
              <w:jc w:val="center"/>
            </w:pPr>
            <w:r>
              <w:rPr>
                <w:rFonts w:ascii="Times New Roman" w:eastAsia="Times New Roman"/>
              </w:rPr>
              <w:t xml:space="preserve">9 </w:t>
            </w:r>
            <w:r>
              <w:t>分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157"/>
              <w:ind w:left="108" w:right="57"/>
              <w:jc w:val="center"/>
            </w:pPr>
            <w:r>
              <w:rPr>
                <w:rFonts w:ascii="Times New Roman" w:eastAsia="Times New Roman"/>
              </w:rPr>
              <w:t xml:space="preserve">10 </w:t>
            </w:r>
            <w: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50" w:hRule="atLeast"/>
        </w:trPr>
        <w:tc>
          <w:tcPr>
            <w:tcW w:w="453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spacing w:before="15"/>
              <w:rPr>
                <w:rFonts w:ascii="Arial Unicode MS"/>
                <w:sz w:val="25"/>
              </w:rPr>
            </w:pPr>
          </w:p>
          <w:p>
            <w:pPr>
              <w:pStyle w:val="13"/>
              <w:spacing w:line="458" w:lineRule="auto"/>
              <w:ind w:left="121" w:right="96"/>
              <w:rPr>
                <w:sz w:val="21"/>
              </w:rPr>
            </w:pPr>
            <w:r>
              <w:rPr>
                <w:sz w:val="21"/>
              </w:rPr>
              <w:t>男性</w:t>
            </w:r>
          </w:p>
        </w:tc>
        <w:tc>
          <w:tcPr>
            <w:tcW w:w="12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spacing w:before="14"/>
              <w:rPr>
                <w:rFonts w:ascii="Arial Unicode MS"/>
                <w:sz w:val="17"/>
              </w:rPr>
            </w:pPr>
          </w:p>
          <w:p>
            <w:pPr>
              <w:pStyle w:val="13"/>
              <w:spacing w:line="242" w:lineRule="auto"/>
              <w:ind w:left="120" w:right="88" w:hanging="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ind w:right="9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ind w:right="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444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695"/>
              </w:tabs>
              <w:spacing w:before="76" w:line="255" w:lineRule="exact"/>
              <w:rPr>
                <w:sz w:val="21"/>
              </w:rPr>
            </w:pPr>
            <w:r>
              <w:rPr>
                <w:sz w:val="21"/>
              </w:rPr>
              <w:t>单个或分组考核。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79" w:firstLine="420"/>
              <w:rPr>
                <w:sz w:val="21"/>
              </w:rPr>
            </w:pPr>
            <w:r>
              <w:rPr>
                <w:spacing w:val="-6"/>
                <w:sz w:val="21"/>
              </w:rPr>
              <w:t>按照规定动作要领完成动作。引体时下颌高于杠面、身体不得借助振浪</w:t>
            </w:r>
            <w:r>
              <w:rPr>
                <w:sz w:val="21"/>
              </w:rPr>
              <w:t>或摆动、悬垂时双肘关节伸直；脚触及地面或立柱，结束考核。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95"/>
              </w:tabs>
              <w:spacing w:line="261" w:lineRule="exact"/>
              <w:rPr>
                <w:sz w:val="21"/>
              </w:rPr>
            </w:pPr>
            <w:r>
              <w:rPr>
                <w:sz w:val="21"/>
              </w:rPr>
              <w:t>考核以完成次数计算成绩。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95"/>
              </w:tabs>
              <w:spacing w:before="4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43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spacing w:before="13"/>
              <w:rPr>
                <w:rFonts w:ascii="Arial Unicode MS"/>
                <w:sz w:val="20"/>
              </w:rPr>
            </w:pPr>
          </w:p>
          <w:p>
            <w:pPr>
              <w:pStyle w:val="13"/>
              <w:spacing w:line="242" w:lineRule="auto"/>
              <w:ind w:left="122" w:right="92" w:firstLine="45"/>
              <w:rPr>
                <w:rFonts w:ascii="黑体" w:hAnsi="黑体" w:eastAsiaTheme="minorEastAsia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俯卧撑（次/2分钟）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30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/>
              <w:ind w:right="9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32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695"/>
              </w:tabs>
              <w:spacing w:before="106" w:line="255" w:lineRule="exact"/>
              <w:rPr>
                <w:spacing w:val="-6"/>
                <w:sz w:val="21"/>
              </w:rPr>
            </w:pPr>
            <w:r>
              <w:rPr>
                <w:spacing w:val="-6"/>
                <w:sz w:val="21"/>
              </w:rPr>
              <w:t>单个或分组考核。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126"/>
              </w:tabs>
              <w:spacing w:line="240" w:lineRule="exact"/>
              <w:ind w:left="126" w:firstLine="408"/>
              <w:rPr>
                <w:spacing w:val="-6"/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身体呈俯卧姿势，两臂伸直双手撑地，身体向后挺直，两脚并拢，脚前掌着地，肩部、臀部与脚跟呈直线，以肘关节为轴心，屈肘下放身体至肩关节低于肘关节后，将身体撑起呈准备姿势。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95"/>
              </w:tabs>
              <w:spacing w:line="247" w:lineRule="exact"/>
              <w:rPr>
                <w:spacing w:val="-6"/>
                <w:sz w:val="21"/>
              </w:rPr>
            </w:pPr>
            <w:r>
              <w:rPr>
                <w:spacing w:val="-6"/>
                <w:sz w:val="21"/>
              </w:rPr>
              <w:t>考核以完成</w:t>
            </w:r>
            <w:r>
              <w:rPr>
                <w:rFonts w:hint="eastAsia"/>
                <w:spacing w:val="-6"/>
                <w:sz w:val="21"/>
              </w:rPr>
              <w:t>次数</w:t>
            </w:r>
            <w:r>
              <w:rPr>
                <w:spacing w:val="-6"/>
                <w:sz w:val="21"/>
              </w:rPr>
              <w:t>计算成绩。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95"/>
              </w:tabs>
              <w:spacing w:line="262" w:lineRule="exact"/>
              <w:rPr>
                <w:spacing w:val="-6"/>
                <w:sz w:val="21"/>
              </w:rPr>
            </w:pPr>
            <w:r>
              <w:rPr>
                <w:spacing w:val="-6"/>
                <w:sz w:val="21"/>
              </w:rPr>
              <w:t>得分超出 10 分的，每递</w:t>
            </w:r>
            <w:r>
              <w:rPr>
                <w:rFonts w:hint="eastAsia"/>
                <w:spacing w:val="-6"/>
                <w:sz w:val="21"/>
              </w:rPr>
              <w:t>增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rFonts w:hint="eastAsia"/>
                <w:spacing w:val="-6"/>
                <w:sz w:val="21"/>
              </w:rPr>
              <w:t>4个</w:t>
            </w:r>
            <w:r>
              <w:rPr>
                <w:spacing w:val="-6"/>
                <w:sz w:val="21"/>
              </w:rPr>
              <w:t>增加 1 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rPr>
                <w:rFonts w:ascii="Arial Unicode MS"/>
              </w:rPr>
            </w:pPr>
          </w:p>
          <w:p>
            <w:pPr>
              <w:pStyle w:val="13"/>
              <w:rPr>
                <w:rFonts w:ascii="Arial Unicode MS"/>
              </w:rPr>
            </w:pPr>
          </w:p>
          <w:p>
            <w:pPr>
              <w:pStyle w:val="13"/>
              <w:spacing w:before="6"/>
              <w:rPr>
                <w:rFonts w:ascii="Arial Unicode MS"/>
                <w:sz w:val="17"/>
              </w:rPr>
            </w:pPr>
          </w:p>
          <w:p>
            <w:pPr>
              <w:pStyle w:val="13"/>
              <w:ind w:left="201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hint="eastAsia" w:ascii="Times New Roman" w:eastAsiaTheme="minorEastAsia"/>
                <w:sz w:val="21"/>
              </w:rPr>
              <w:t>500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13"/>
              <w:spacing w:before="4"/>
              <w:ind w:left="122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7</w:t>
            </w:r>
            <w:r>
              <w:rPr>
                <w:rFonts w:ascii="Times New Roman" w:hAnsi="Times New Roman"/>
                <w:sz w:val="21"/>
              </w:rPr>
              <w:t>′</w:t>
            </w:r>
            <w:r>
              <w:rPr>
                <w:rFonts w:hint="eastAsia" w:ascii="Times New Roman" w:hAnsi="Times New Roman"/>
                <w:sz w:val="21"/>
              </w:rPr>
              <w:t>20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′</w:t>
            </w:r>
            <w:r>
              <w:rPr>
                <w:rFonts w:hint="eastAsia"/>
              </w:rPr>
              <w:t>10</w:t>
            </w:r>
            <w:r>
              <w:t>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′</w:t>
            </w:r>
            <w:r>
              <w:rPr>
                <w:rFonts w:hint="eastAsia"/>
              </w:rPr>
              <w:t>00</w:t>
            </w:r>
            <w:r>
              <w:t>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′</w:t>
            </w:r>
            <w:r>
              <w:rPr>
                <w:rFonts w:hint="eastAsia"/>
              </w:rPr>
              <w:t>50</w:t>
            </w:r>
            <w:r>
              <w:t>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′</w:t>
            </w:r>
            <w:r>
              <w:rPr>
                <w:rFonts w:hint="eastAsia"/>
              </w:rPr>
              <w:t>40</w:t>
            </w:r>
            <w:r>
              <w:t>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′</w:t>
            </w:r>
            <w:r>
              <w:rPr>
                <w:rFonts w:hint="eastAsia"/>
              </w:rPr>
              <w:t>30</w:t>
            </w:r>
            <w:r>
              <w:t>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′</w:t>
            </w:r>
            <w:r>
              <w:rPr>
                <w:rFonts w:hint="eastAsia"/>
              </w:rPr>
              <w:t>20</w:t>
            </w:r>
            <w:r>
              <w:t>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′</w:t>
            </w:r>
            <w:r>
              <w:rPr>
                <w:rFonts w:hint="eastAsia"/>
              </w:rPr>
              <w:t>10</w:t>
            </w:r>
            <w:r>
              <w:t>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′</w:t>
            </w:r>
            <w:r>
              <w:rPr>
                <w:rFonts w:hint="eastAsia"/>
              </w:rPr>
              <w:t>00</w:t>
            </w:r>
            <w:r>
              <w:t>″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′</w:t>
            </w:r>
            <w:r>
              <w:rPr>
                <w:rFonts w:hint="eastAsia"/>
              </w:rPr>
              <w:t>50</w:t>
            </w:r>
            <w:r>
              <w:t>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695"/>
              </w:tabs>
              <w:spacing w:before="101" w:line="255" w:lineRule="exact"/>
              <w:rPr>
                <w:sz w:val="21"/>
              </w:rPr>
            </w:pPr>
            <w:r>
              <w:rPr>
                <w:sz w:val="21"/>
              </w:rPr>
              <w:t>分组考核。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79" w:firstLine="420"/>
              <w:rPr>
                <w:sz w:val="21"/>
              </w:rPr>
            </w:pPr>
            <w:r>
              <w:rPr>
                <w:spacing w:val="-5"/>
                <w:sz w:val="21"/>
              </w:rPr>
              <w:t>在跑道或平地上标出起点线，考生从起点线处听到起跑口令后起跑，完</w:t>
            </w:r>
            <w:r>
              <w:rPr>
                <w:spacing w:val="-27"/>
                <w:sz w:val="21"/>
              </w:rPr>
              <w:t xml:space="preserve">成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hint="eastAsia" w:ascii="Times New Roman" w:eastAsiaTheme="minorEastAsia"/>
                <w:sz w:val="21"/>
              </w:rPr>
              <w:t>5</w:t>
            </w:r>
            <w:r>
              <w:rPr>
                <w:rFonts w:ascii="Times New Roman" w:eastAsia="Times New Roman"/>
                <w:sz w:val="21"/>
              </w:rPr>
              <w:t>00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米距离到达终点线，记录时间。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sz w:val="21"/>
              </w:rPr>
              <w:t>考核以完成时间计算成绩。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分的，每递减</w:t>
            </w:r>
            <w:r>
              <w:rPr>
                <w:rFonts w:hint="eastAsia" w:ascii="Times New Roman" w:eastAsiaTheme="minorEastAsia"/>
                <w:sz w:val="21"/>
              </w:rPr>
              <w:t>10</w:t>
            </w:r>
            <w:r>
              <w:rPr>
                <w:spacing w:val="-14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13"/>
              <w:spacing w:before="3"/>
              <w:ind w:left="115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rPr>
                <w:rFonts w:ascii="Arial Unicode MS"/>
                <w:sz w:val="20"/>
              </w:rPr>
            </w:pPr>
          </w:p>
          <w:p>
            <w:pPr>
              <w:pStyle w:val="13"/>
              <w:spacing w:before="9"/>
              <w:rPr>
                <w:rFonts w:ascii="Arial Unicode MS"/>
                <w:sz w:val="15"/>
              </w:rPr>
            </w:pPr>
          </w:p>
          <w:p>
            <w:pPr>
              <w:pStyle w:val="13"/>
              <w:ind w:left="228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原地跳高</w:t>
            </w:r>
          </w:p>
          <w:p>
            <w:pPr>
              <w:pStyle w:val="13"/>
              <w:spacing w:before="3"/>
              <w:ind w:left="228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（厘米）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/>
              <w:ind w:right="9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/>
              <w:ind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/>
              <w:ind w:right="9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/>
              <w:ind w:right="9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/>
              <w:ind w:right="9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/>
              <w:ind w:right="9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/>
              <w:ind w:right="9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3"/>
              <w:spacing w:before="1"/>
              <w:ind w:right="9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3"/>
              <w:spacing w:before="1"/>
              <w:ind w:right="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453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  <w:gridSpan w:val="10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695"/>
              </w:tabs>
              <w:spacing w:before="152" w:line="255" w:lineRule="exact"/>
              <w:rPr>
                <w:sz w:val="21"/>
              </w:rPr>
            </w:pPr>
            <w:r>
              <w:rPr>
                <w:sz w:val="21"/>
              </w:rPr>
              <w:t>单个或分组考核。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695"/>
              </w:tabs>
              <w:spacing w:before="8" w:line="213" w:lineRule="auto"/>
              <w:ind w:left="115" w:right="-29" w:firstLine="419"/>
              <w:rPr>
                <w:sz w:val="21"/>
              </w:rPr>
            </w:pPr>
            <w:r>
              <w:rPr>
                <w:sz w:val="21"/>
              </w:rPr>
              <w:t>考生双脚站立靠墙，单手伸直标记中指最高触墙点（示指高度</w:t>
            </w:r>
            <w:r>
              <w:rPr>
                <w:spacing w:val="-105"/>
                <w:sz w:val="21"/>
              </w:rPr>
              <w:t>）</w:t>
            </w:r>
            <w:r>
              <w:rPr>
                <w:sz w:val="21"/>
              </w:rPr>
              <w:t>，双脚</w:t>
            </w:r>
            <w:r>
              <w:rPr>
                <w:spacing w:val="-3"/>
                <w:sz w:val="21"/>
              </w:rPr>
              <w:t>立定垂直跳起，以单手指尖触墙，测量示指高度与跳起触墙高度之间的距离。</w:t>
            </w:r>
            <w:r>
              <w:rPr>
                <w:spacing w:val="-5"/>
                <w:sz w:val="21"/>
              </w:rPr>
              <w:t xml:space="preserve">两次测试，记录成绩较好的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次。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sz w:val="21"/>
              </w:rPr>
              <w:t>考核以完成跳起高度计算成绩。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</w:tr>
    </w:tbl>
    <w:p>
      <w:pPr>
        <w:rPr>
          <w:rFonts w:ascii="宋体" w:hAnsi="宋体" w:cs="宋体"/>
          <w:color w:val="4E4D4D"/>
          <w:sz w:val="29"/>
          <w:szCs w:val="29"/>
          <w:shd w:val="clear" w:color="auto" w:fill="FFFFFF"/>
        </w:rPr>
      </w:pPr>
    </w:p>
    <w:sectPr>
      <w:pgSz w:w="11906" w:h="16838"/>
      <w:pgMar w:top="1418" w:right="1418" w:bottom="993" w:left="141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694" w:hanging="160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56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6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1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65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17" w:hanging="160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94" w:hanging="160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56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6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1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65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17" w:hanging="160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94" w:hanging="160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56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6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1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65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17" w:hanging="160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7" w:hanging="160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85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7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9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1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9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45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98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50" w:hanging="16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g1MTA2MTk2YzM2YzQ0Y2MyNzE3NGIwMzc5MTE1ZmUifQ=="/>
  </w:docVars>
  <w:rsids>
    <w:rsidRoot w:val="007B759F"/>
    <w:rsid w:val="000304A5"/>
    <w:rsid w:val="000514CC"/>
    <w:rsid w:val="000565AC"/>
    <w:rsid w:val="00062F37"/>
    <w:rsid w:val="000A1174"/>
    <w:rsid w:val="000B5137"/>
    <w:rsid w:val="00151E00"/>
    <w:rsid w:val="00170FE3"/>
    <w:rsid w:val="00201B33"/>
    <w:rsid w:val="00212C5C"/>
    <w:rsid w:val="00225B6B"/>
    <w:rsid w:val="00235330"/>
    <w:rsid w:val="00257292"/>
    <w:rsid w:val="00281E54"/>
    <w:rsid w:val="002B6D47"/>
    <w:rsid w:val="0032375E"/>
    <w:rsid w:val="0034380A"/>
    <w:rsid w:val="003E267A"/>
    <w:rsid w:val="00406CB8"/>
    <w:rsid w:val="00430108"/>
    <w:rsid w:val="004346AE"/>
    <w:rsid w:val="00453F49"/>
    <w:rsid w:val="004D7AC8"/>
    <w:rsid w:val="00502DA3"/>
    <w:rsid w:val="0062617D"/>
    <w:rsid w:val="00643F2C"/>
    <w:rsid w:val="00657CC8"/>
    <w:rsid w:val="00660126"/>
    <w:rsid w:val="00710201"/>
    <w:rsid w:val="00773F9F"/>
    <w:rsid w:val="007819D8"/>
    <w:rsid w:val="007831A3"/>
    <w:rsid w:val="00792859"/>
    <w:rsid w:val="007B759F"/>
    <w:rsid w:val="007D49AB"/>
    <w:rsid w:val="00806CFA"/>
    <w:rsid w:val="008243C2"/>
    <w:rsid w:val="008247E8"/>
    <w:rsid w:val="008F5C7F"/>
    <w:rsid w:val="008F710C"/>
    <w:rsid w:val="00906310"/>
    <w:rsid w:val="00947473"/>
    <w:rsid w:val="009A3148"/>
    <w:rsid w:val="009F3FB2"/>
    <w:rsid w:val="00A14B4A"/>
    <w:rsid w:val="00A50122"/>
    <w:rsid w:val="00A50BDA"/>
    <w:rsid w:val="00A86AD0"/>
    <w:rsid w:val="00A90C20"/>
    <w:rsid w:val="00AF54C3"/>
    <w:rsid w:val="00B74570"/>
    <w:rsid w:val="00BA2F1E"/>
    <w:rsid w:val="00C11165"/>
    <w:rsid w:val="00C133E5"/>
    <w:rsid w:val="00C20053"/>
    <w:rsid w:val="00CE6E8A"/>
    <w:rsid w:val="00D97B55"/>
    <w:rsid w:val="00E6522B"/>
    <w:rsid w:val="00EA091C"/>
    <w:rsid w:val="00EA0B3D"/>
    <w:rsid w:val="00EB2FAB"/>
    <w:rsid w:val="00EE228D"/>
    <w:rsid w:val="00F835E1"/>
    <w:rsid w:val="00FC114A"/>
    <w:rsid w:val="048B2EA0"/>
    <w:rsid w:val="0B7756AE"/>
    <w:rsid w:val="11512146"/>
    <w:rsid w:val="11561326"/>
    <w:rsid w:val="16AB4F25"/>
    <w:rsid w:val="17035E6C"/>
    <w:rsid w:val="17E84864"/>
    <w:rsid w:val="18E2020C"/>
    <w:rsid w:val="1BF400B9"/>
    <w:rsid w:val="1CF93944"/>
    <w:rsid w:val="24794F91"/>
    <w:rsid w:val="26922838"/>
    <w:rsid w:val="29B87702"/>
    <w:rsid w:val="3C282244"/>
    <w:rsid w:val="3CFB2C64"/>
    <w:rsid w:val="3E1278D9"/>
    <w:rsid w:val="4156183A"/>
    <w:rsid w:val="42181B5C"/>
    <w:rsid w:val="42DC2E16"/>
    <w:rsid w:val="44B35D83"/>
    <w:rsid w:val="458E4869"/>
    <w:rsid w:val="461A346C"/>
    <w:rsid w:val="46E22DFA"/>
    <w:rsid w:val="472E077D"/>
    <w:rsid w:val="4A7E36D0"/>
    <w:rsid w:val="4BEA7D4D"/>
    <w:rsid w:val="4C572F6A"/>
    <w:rsid w:val="4E7511BC"/>
    <w:rsid w:val="4ECD655F"/>
    <w:rsid w:val="4FE47521"/>
    <w:rsid w:val="50BF010D"/>
    <w:rsid w:val="50ED7962"/>
    <w:rsid w:val="54BF4F7F"/>
    <w:rsid w:val="588865A2"/>
    <w:rsid w:val="59C67005"/>
    <w:rsid w:val="5E167597"/>
    <w:rsid w:val="606704BA"/>
    <w:rsid w:val="672601B6"/>
    <w:rsid w:val="70B12FF8"/>
    <w:rsid w:val="74AB0877"/>
    <w:rsid w:val="77214F53"/>
    <w:rsid w:val="7B965CA9"/>
    <w:rsid w:val="7C6752CF"/>
    <w:rsid w:val="7CBD163E"/>
    <w:rsid w:val="7D241D4C"/>
    <w:rsid w:val="7EB51852"/>
    <w:rsid w:val="7ECC3855"/>
    <w:rsid w:val="7EFC073B"/>
    <w:rsid w:val="7F2F28AB"/>
    <w:rsid w:val="7FE0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spacing w:before="10"/>
      <w:jc w:val="left"/>
    </w:pPr>
    <w:rPr>
      <w:rFonts w:ascii="Arial Unicode MS" w:hAnsi="Arial Unicode MS" w:eastAsia="Arial Unicode MS" w:cs="Arial Unicode MS"/>
      <w:kern w:val="0"/>
      <w:sz w:val="44"/>
      <w:szCs w:val="44"/>
      <w:lang w:val="zh-CN" w:bidi="zh-CN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Char"/>
    <w:basedOn w:val="7"/>
    <w:link w:val="2"/>
    <w:qFormat/>
    <w:uiPriority w:val="1"/>
    <w:rPr>
      <w:rFonts w:ascii="Arial Unicode MS" w:hAnsi="Arial Unicode MS" w:eastAsia="Arial Unicode MS" w:cs="Arial Unicode MS"/>
      <w:sz w:val="44"/>
      <w:szCs w:val="44"/>
      <w:lang w:val="zh-CN" w:bidi="zh-CN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574</Words>
  <Characters>650</Characters>
  <Lines>27</Lines>
  <Paragraphs>7</Paragraphs>
  <TotalTime>14</TotalTime>
  <ScaleCrop>false</ScaleCrop>
  <LinksUpToDate>false</LinksUpToDate>
  <CharactersWithSpaces>687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2021-10-19T07:28:00Z</dcterms:created>
  <dc:creator>PC</dc:creator>
  <cp:lastModifiedBy>一切都是最好的安排</cp:lastModifiedBy>
  <cp:lastPrinted>2019-09-16T04:06:00Z</cp:lastPrinted>
  <dcterms:modified xsi:type="dcterms:W3CDTF">2022-10-20T03:28:52Z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3E9495F29DEF4A288FABA69BC2312AAC</vt:lpwstr>
  </property>
</Properties>
</file>